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 w:eastAsia="Calibri" w:cs="Times New Roman"/>
          <w:sz w:val="24"/>
          <w:szCs w:val="24"/>
        </w:rPr>
        <w:t>Приложение к ООП ООО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Рабочая программа </w:t>
      </w:r>
    </w:p>
    <w:p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внеурочной деятельности </w:t>
      </w:r>
    </w:p>
    <w:p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общеинтеллектуального направления</w:t>
      </w:r>
    </w:p>
    <w:p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«Финансовая грамотность»</w:t>
      </w:r>
    </w:p>
    <w:p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b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6237"/>
        </w:tabs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6237"/>
        </w:tabs>
        <w:wordWrap w:val="0"/>
        <w:spacing w:after="0" w:line="360" w:lineRule="auto"/>
        <w:ind w:left="5103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  <w:lang w:val="ru-RU"/>
        </w:rPr>
        <w:t>Малкова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Д.Н.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pStyle w:val="6"/>
        <w:spacing w:before="4"/>
        <w:rPr>
          <w:sz w:val="17"/>
        </w:rPr>
      </w:pPr>
    </w:p>
    <w:p>
      <w:pPr>
        <w:spacing w:after="0"/>
        <w:jc w:val="center"/>
        <w:rPr>
          <w:rFonts w:hint="default"/>
          <w:sz w:val="24"/>
          <w:szCs w:val="24"/>
          <w:lang w:val="ru-RU"/>
        </w:rPr>
        <w:sectPr>
          <w:type w:val="continuous"/>
          <w:pgSz w:w="16840" w:h="11910" w:orient="landscape"/>
          <w:pgMar w:top="1100" w:right="2420" w:bottom="280" w:left="2420" w:header="720" w:footer="720" w:gutter="0"/>
          <w:cols w:space="720" w:num="1"/>
        </w:sectPr>
      </w:pPr>
      <w:r>
        <w:rPr>
          <w:rFonts w:hint="default"/>
          <w:sz w:val="24"/>
          <w:szCs w:val="24"/>
          <w:lang w:val="ru-RU"/>
        </w:rPr>
        <w:t>2023 Г.</w:t>
      </w: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24"/>
        </w:rPr>
      </w:pPr>
    </w:p>
    <w:p>
      <w:pPr>
        <w:pStyle w:val="2"/>
        <w:ind w:left="3050" w:right="3510"/>
        <w:jc w:val="center"/>
      </w:pPr>
      <w:r>
        <w:t>Программа</w:t>
      </w:r>
      <w:r>
        <w:rPr>
          <w:spacing w:val="-4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«Финансовая грамотность»,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9"/>
        <w:rPr>
          <w:b/>
          <w:sz w:val="23"/>
        </w:rPr>
      </w:pPr>
    </w:p>
    <w:p>
      <w:pPr>
        <w:spacing w:before="87" w:line="360" w:lineRule="auto"/>
        <w:ind w:left="3044" w:right="3510" w:firstLine="0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>
      <w:pPr>
        <w:pStyle w:val="6"/>
        <w:spacing w:before="196" w:line="360" w:lineRule="auto"/>
        <w:ind w:left="533" w:right="992"/>
        <w:jc w:val="both"/>
        <w:rPr>
          <w:b w:val="0"/>
          <w:bCs/>
        </w:rPr>
      </w:pPr>
      <w:r>
        <w:rPr>
          <w:rFonts w:hint="default"/>
          <w:b w:val="0"/>
          <w:bCs/>
          <w:lang w:val="en-US" w:eastAsia="zh-CN"/>
        </w:rPr>
        <w:t>Рабочая программа по курсу внеурочной деятельности «Финансовая грамотность»</w:t>
      </w:r>
    </w:p>
    <w:p>
      <w:pPr>
        <w:pStyle w:val="6"/>
        <w:spacing w:before="196" w:line="360" w:lineRule="auto"/>
        <w:ind w:left="533" w:right="992"/>
        <w:jc w:val="both"/>
        <w:rPr>
          <w:rFonts w:hint="default"/>
          <w:b w:val="0"/>
          <w:bCs/>
        </w:rPr>
      </w:pPr>
      <w:r>
        <w:rPr>
          <w:rFonts w:hint="default"/>
          <w:b w:val="0"/>
          <w:bCs/>
          <w:lang w:val="en-US" w:eastAsia="zh-CN"/>
        </w:rPr>
        <w:t>для учащихся 5 классов составлена в соответствии с:</w:t>
      </w:r>
    </w:p>
    <w:p>
      <w:pPr>
        <w:pStyle w:val="6"/>
        <w:spacing w:before="196" w:line="360" w:lineRule="auto"/>
        <w:ind w:left="533" w:right="992"/>
        <w:jc w:val="both"/>
        <w:rPr>
          <w:rFonts w:hint="default"/>
          <w:b w:val="0"/>
          <w:bCs/>
        </w:rPr>
      </w:pPr>
      <w:r>
        <w:rPr>
          <w:rFonts w:hint="default"/>
          <w:b w:val="0"/>
          <w:bCs/>
          <w:lang w:val="en-US" w:eastAsia="zh-CN"/>
        </w:rPr>
        <w:t>– Федеральным законом Российской Федерации от 29 декабря 2012г. № 273-ФЗ «Об образовании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в Российской Федерации»;</w:t>
      </w:r>
    </w:p>
    <w:p>
      <w:pPr>
        <w:pStyle w:val="6"/>
        <w:spacing w:before="196" w:line="360" w:lineRule="auto"/>
        <w:ind w:left="533" w:right="992"/>
        <w:jc w:val="both"/>
        <w:rPr>
          <w:rFonts w:hint="default"/>
          <w:b w:val="0"/>
          <w:bCs/>
        </w:rPr>
      </w:pPr>
      <w:r>
        <w:rPr>
          <w:rFonts w:hint="default"/>
          <w:b w:val="0"/>
          <w:bCs/>
          <w:lang w:val="en-US" w:eastAsia="zh-CN"/>
        </w:rPr>
        <w:t>– Федеральным государственным образовательным стандартом основного общего образования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(далее – ФГОС), утвержденным, приказом Министерства образования и науки Российской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Федерации от 17.12.2010 № 1897, с изменениями, внесенными приказом Министерства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образования и науки Российской Федерации от 31.12.2015 №1577;</w:t>
      </w:r>
    </w:p>
    <w:p>
      <w:pPr>
        <w:pStyle w:val="6"/>
        <w:spacing w:before="196" w:line="360" w:lineRule="auto"/>
        <w:ind w:left="533" w:right="992"/>
        <w:jc w:val="both"/>
        <w:rPr>
          <w:rFonts w:hint="default"/>
          <w:b w:val="0"/>
          <w:bCs/>
        </w:rPr>
      </w:pPr>
      <w:r>
        <w:rPr>
          <w:rFonts w:hint="default"/>
          <w:b w:val="0"/>
          <w:bCs/>
          <w:lang w:val="en-US" w:eastAsia="zh-CN"/>
        </w:rPr>
        <w:t>– Федеральным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перечнем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учебников,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утвержденных,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рекомендованных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к использованию в образовательном процессе в образовательных организациях, реализующих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программы начального общего, основного общего, среднего общего образования;</w:t>
      </w:r>
    </w:p>
    <w:p>
      <w:pPr>
        <w:pStyle w:val="6"/>
        <w:spacing w:before="196" w:line="360" w:lineRule="auto"/>
        <w:ind w:left="533" w:right="992"/>
        <w:jc w:val="both"/>
        <w:rPr>
          <w:rFonts w:hint="default"/>
          <w:b w:val="0"/>
          <w:bCs/>
        </w:rPr>
      </w:pPr>
      <w:r>
        <w:rPr>
          <w:rFonts w:hint="default"/>
          <w:b w:val="0"/>
          <w:bCs/>
          <w:lang w:val="en-US" w:eastAsia="zh-CN"/>
        </w:rPr>
        <w:t>– Перечня организаций, осуществляющих выпуск учебных пособий, которые допускаются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к использованию при реализации имеющих государственную аккредитацию образовательных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программ начального общего, основного общего, среднего общего образования, утвержденного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приказом Министерства образования и науки Российской Федерации от 09.06.2016 № 699;</w:t>
      </w:r>
    </w:p>
    <w:p>
      <w:pPr>
        <w:pStyle w:val="6"/>
        <w:spacing w:before="196" w:line="360" w:lineRule="auto"/>
        <w:ind w:left="533" w:right="992"/>
        <w:jc w:val="both"/>
        <w:rPr>
          <w:rFonts w:hint="default"/>
          <w:b w:val="0"/>
          <w:bCs/>
        </w:rPr>
      </w:pPr>
      <w:r>
        <w:rPr>
          <w:rFonts w:hint="default"/>
          <w:b w:val="0"/>
          <w:bCs/>
          <w:lang w:val="en-US" w:eastAsia="zh-CN"/>
        </w:rPr>
        <w:t>– Примерной программой дисциплины, утвержденной Министерством образования и науки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Российской Федерации (или авторской программе, прошедшей экспертизу и апробацию);</w:t>
      </w:r>
    </w:p>
    <w:p>
      <w:pPr>
        <w:pStyle w:val="6"/>
        <w:spacing w:before="196" w:line="360" w:lineRule="auto"/>
        <w:ind w:left="533" w:right="992"/>
        <w:jc w:val="both"/>
        <w:rPr>
          <w:rFonts w:hint="default"/>
          <w:b w:val="0"/>
          <w:bCs/>
        </w:rPr>
      </w:pPr>
      <w:r>
        <w:rPr>
          <w:rFonts w:hint="default"/>
          <w:b w:val="0"/>
          <w:bCs/>
          <w:lang w:val="en-US" w:eastAsia="zh-CN"/>
        </w:rPr>
        <w:t>– Письмом Комитета по образованию Санкт-Петербурга от 04.05.2016 г. № 03-20- 1587/16-0-0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«О направлении методических рекомендаций по разработке рабочих программ учебных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предметов, курсов»;</w:t>
      </w:r>
    </w:p>
    <w:p>
      <w:pPr>
        <w:pStyle w:val="6"/>
        <w:spacing w:before="196" w:line="360" w:lineRule="auto"/>
        <w:ind w:left="533" w:right="992"/>
        <w:jc w:val="both"/>
        <w:rPr>
          <w:rFonts w:hint="default"/>
          <w:b w:val="0"/>
          <w:bCs/>
        </w:rPr>
      </w:pPr>
      <w:r>
        <w:rPr>
          <w:rFonts w:hint="default"/>
          <w:b w:val="0"/>
          <w:bCs/>
          <w:lang w:val="en-US" w:eastAsia="zh-CN"/>
        </w:rPr>
        <w:t>– Финансовая грамотность: учебная программа. 5-7 классы, общеобразоват. орг./ Е. А.</w:t>
      </w:r>
      <w:r>
        <w:rPr>
          <w:rFonts w:hint="default"/>
          <w:b w:val="0"/>
          <w:bCs/>
          <w:lang w:val="ru-RU" w:eastAsia="zh-CN"/>
        </w:rPr>
        <w:t xml:space="preserve">  </w:t>
      </w:r>
      <w:r>
        <w:rPr>
          <w:rFonts w:hint="default"/>
          <w:b w:val="0"/>
          <w:bCs/>
          <w:lang w:val="en-US" w:eastAsia="zh-CN"/>
        </w:rPr>
        <w:t>Вигдорчик, И. В. Липсиц, Ю. Н. Корлюгова, А.В. Половникова - М.: ВАКО, 2018 – 40с. –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(Учимся разумному финансовому поведению)</w:t>
      </w:r>
    </w:p>
    <w:p>
      <w:pPr>
        <w:pStyle w:val="8"/>
        <w:numPr>
          <w:ilvl w:val="0"/>
          <w:numId w:val="1"/>
        </w:numPr>
        <w:spacing w:line="360" w:lineRule="auto"/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numId w:val="0"/>
        </w:numPr>
        <w:spacing w:line="360" w:lineRule="auto"/>
        <w:ind w:right="0" w:rightChars="0" w:firstLine="550" w:firstLineChars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/>
          <w:b w:val="0"/>
          <w:bCs/>
          <w:lang w:val="en-US" w:eastAsia="zh-CN"/>
        </w:rPr>
        <w:t>–</w:t>
      </w:r>
      <w:r>
        <w:rPr>
          <w:rFonts w:hint="default"/>
          <w:b w:val="0"/>
          <w:bCs/>
          <w:lang w:val="ru-RU" w:eastAsia="zh-CN"/>
        </w:rPr>
        <w:t xml:space="preserve">  </w:t>
      </w:r>
      <w:r>
        <w:rPr>
          <w:rFonts w:hint="default"/>
          <w:b w:val="0"/>
          <w:bCs/>
          <w:sz w:val="28"/>
          <w:szCs w:val="28"/>
          <w:lang w:val="ru-RU" w:eastAsia="zh-CN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МАОУ СОШ №47</w:t>
      </w:r>
    </w:p>
    <w:p>
      <w:pPr>
        <w:pStyle w:val="8"/>
        <w:numPr>
          <w:numId w:val="0"/>
        </w:numPr>
        <w:spacing w:line="360" w:lineRule="auto"/>
        <w:ind w:right="0" w:rightChars="0" w:firstLine="550" w:firstLineChars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/>
          <w:b w:val="0"/>
          <w:bCs/>
          <w:lang w:val="en-US" w:eastAsia="zh-CN"/>
        </w:rPr>
        <w:t>–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sz w:val="28"/>
          <w:szCs w:val="28"/>
          <w:lang w:val="ru-RU" w:eastAsia="zh-CN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ебный план МАОУ СОШ №47</w:t>
      </w:r>
    </w:p>
    <w:p>
      <w:pPr>
        <w:pStyle w:val="6"/>
        <w:spacing w:before="196" w:line="360" w:lineRule="auto"/>
        <w:ind w:left="533" w:right="992"/>
        <w:jc w:val="both"/>
        <w:rPr>
          <w:rFonts w:hint="default"/>
          <w:b w:val="0"/>
          <w:bCs/>
        </w:rPr>
      </w:pPr>
      <w:r>
        <w:rPr>
          <w:rFonts w:hint="default"/>
          <w:b w:val="0"/>
          <w:bCs/>
          <w:lang w:val="en-US" w:eastAsia="zh-CN"/>
        </w:rPr>
        <w:t>– Рабочая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программа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определяет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содержание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и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структуру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учебного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последовательность его изучения, пути формирования системы знаний, умений, и способов</w:t>
      </w:r>
      <w:r>
        <w:rPr>
          <w:rFonts w:hint="default"/>
          <w:b w:val="0"/>
          <w:bCs/>
          <w:lang w:val="ru-RU" w:eastAsia="zh-CN"/>
        </w:rPr>
        <w:t xml:space="preserve"> </w:t>
      </w:r>
      <w:r>
        <w:rPr>
          <w:rFonts w:hint="default"/>
          <w:b w:val="0"/>
          <w:bCs/>
          <w:lang w:val="en-US" w:eastAsia="zh-CN"/>
        </w:rPr>
        <w:t>деятельности развития, воспитания и социализации обучающихся.</w:t>
      </w:r>
    </w:p>
    <w:p>
      <w:pPr>
        <w:pStyle w:val="6"/>
        <w:spacing w:before="196" w:line="276" w:lineRule="auto"/>
        <w:ind w:left="533" w:right="992"/>
        <w:jc w:val="both"/>
        <w:rPr>
          <w:rFonts w:hint="default"/>
          <w:lang w:val="ru-RU"/>
        </w:rPr>
      </w:pPr>
      <w:r>
        <w:rPr>
          <w:b/>
        </w:rPr>
        <w:t xml:space="preserve">Место учебного предмета в учебном плане. </w:t>
      </w:r>
      <w:r>
        <w:t xml:space="preserve">Согласно учебному плану </w:t>
      </w:r>
      <w:r>
        <w:rPr>
          <w:lang w:val="ru-RU"/>
        </w:rPr>
        <w:t>МАОУ</w:t>
      </w:r>
      <w:r>
        <w:rPr>
          <w:rFonts w:hint="default"/>
          <w:lang w:val="ru-RU"/>
        </w:rPr>
        <w:t xml:space="preserve"> СОШ №47 </w:t>
      </w:r>
      <w:r>
        <w:t xml:space="preserve">2023- 2024уч.год на изучение учебного предмета «Финансовая грамотность» в 5 классе </w:t>
      </w:r>
      <w:r>
        <w:rPr>
          <w:lang w:val="ru-RU"/>
        </w:rPr>
        <w:t>отведён</w:t>
      </w:r>
      <w:r>
        <w:t xml:space="preserve"> 1 час в неделю, всего </w:t>
      </w:r>
      <w:r>
        <w:rPr>
          <w:rFonts w:hint="default"/>
          <w:lang w:val="ru-RU"/>
        </w:rPr>
        <w:t>17 часов в полугодие.</w:t>
      </w:r>
    </w:p>
    <w:p>
      <w:pPr>
        <w:pStyle w:val="6"/>
        <w:spacing w:before="200" w:line="276" w:lineRule="auto"/>
        <w:ind w:left="533" w:right="1006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 школьников.</w:t>
      </w:r>
    </w:p>
    <w:p>
      <w:pPr>
        <w:spacing w:after="0" w:line="276" w:lineRule="auto"/>
        <w:jc w:val="both"/>
        <w:sectPr>
          <w:pgSz w:w="16840" w:h="11910" w:orient="landscape"/>
          <w:pgMar w:top="1100" w:right="140" w:bottom="280" w:left="600" w:header="720" w:footer="72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3"/>
        </w:rPr>
      </w:pPr>
    </w:p>
    <w:p>
      <w:pPr>
        <w:pStyle w:val="6"/>
        <w:spacing w:before="86"/>
        <w:ind w:left="533"/>
      </w:pPr>
      <w:r>
        <w:t>Основные</w:t>
      </w:r>
      <w:r>
        <w:rPr>
          <w:spacing w:val="-5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курса: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50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деньги,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-2"/>
          <w:sz w:val="28"/>
        </w:rPr>
        <w:t xml:space="preserve"> </w:t>
      </w:r>
      <w:r>
        <w:rPr>
          <w:sz w:val="28"/>
        </w:rPr>
        <w:t>виды,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49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семейный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бюджет.</w:t>
      </w:r>
    </w:p>
    <w:p>
      <w:pPr>
        <w:pStyle w:val="6"/>
        <w:spacing w:before="250" w:line="276" w:lineRule="auto"/>
        <w:ind w:left="533" w:right="1004"/>
        <w:jc w:val="both"/>
      </w:pPr>
      <w:r>
        <w:t>Освоение содержания опирается на межпредметные связи с курсами математики, чтения и истории. Учебные материалы</w:t>
      </w:r>
      <w:r>
        <w:rPr>
          <w:spacing w:val="-67"/>
        </w:rPr>
        <w:t xml:space="preserve"> </w:t>
      </w:r>
      <w:r>
        <w:t>и задания подобраны в соответствии с возрастными особенностями детей и включают задачи, практические задания,</w:t>
      </w:r>
      <w:r>
        <w:rPr>
          <w:spacing w:val="1"/>
        </w:rPr>
        <w:t xml:space="preserve"> </w:t>
      </w:r>
      <w:r>
        <w:t>игры, мини-исследования и проекты. В процессе изучения курса формируются умения и навыки работы учащихся с</w:t>
      </w:r>
      <w:r>
        <w:rPr>
          <w:spacing w:val="1"/>
        </w:rPr>
        <w:t xml:space="preserve"> </w:t>
      </w:r>
      <w:r>
        <w:t>текстами,</w:t>
      </w:r>
      <w:r>
        <w:rPr>
          <w:spacing w:val="-1"/>
        </w:rPr>
        <w:t xml:space="preserve"> </w:t>
      </w:r>
      <w:r>
        <w:t>таблицами,</w:t>
      </w:r>
      <w:r>
        <w:rPr>
          <w:spacing w:val="-1"/>
        </w:rPr>
        <w:t xml:space="preserve"> </w:t>
      </w:r>
      <w:r>
        <w:t>схемами,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поиска, анализа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публичных</w:t>
      </w:r>
      <w:r>
        <w:rPr>
          <w:spacing w:val="-7"/>
        </w:rPr>
        <w:t xml:space="preserve"> </w:t>
      </w:r>
      <w:r>
        <w:t>выступлений.</w:t>
      </w:r>
    </w:p>
    <w:p>
      <w:pPr>
        <w:spacing w:before="199"/>
        <w:ind w:left="533" w:right="0" w:firstLine="0"/>
        <w:jc w:val="left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2"/>
        <w:spacing w:before="254"/>
      </w:pPr>
      <w:r>
        <w:t>Образовательные:</w:t>
      </w:r>
    </w:p>
    <w:p>
      <w:pPr>
        <w:pStyle w:val="8"/>
        <w:numPr>
          <w:ilvl w:val="1"/>
          <w:numId w:val="2"/>
        </w:numPr>
        <w:tabs>
          <w:tab w:val="left" w:pos="1254"/>
        </w:tabs>
        <w:spacing w:before="245" w:after="0" w:line="240" w:lineRule="auto"/>
        <w:ind w:left="1253" w:right="0" w:hanging="361"/>
        <w:jc w:val="left"/>
        <w:rPr>
          <w:sz w:val="28"/>
        </w:rPr>
      </w:pPr>
      <w:r>
        <w:rPr>
          <w:sz w:val="28"/>
        </w:rPr>
        <w:t>Осваивать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характера;</w:t>
      </w:r>
    </w:p>
    <w:p>
      <w:pPr>
        <w:pStyle w:val="8"/>
        <w:numPr>
          <w:ilvl w:val="1"/>
          <w:numId w:val="2"/>
        </w:numPr>
        <w:tabs>
          <w:tab w:val="left" w:pos="1254"/>
        </w:tabs>
        <w:spacing w:before="48" w:after="0" w:line="240" w:lineRule="auto"/>
        <w:ind w:left="1253" w:right="0" w:hanging="361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>
      <w:pPr>
        <w:pStyle w:val="8"/>
        <w:numPr>
          <w:ilvl w:val="1"/>
          <w:numId w:val="2"/>
        </w:numPr>
        <w:tabs>
          <w:tab w:val="left" w:pos="1254"/>
        </w:tabs>
        <w:spacing w:before="48" w:after="0" w:line="276" w:lineRule="auto"/>
        <w:ind w:left="1253" w:right="989" w:hanging="360"/>
        <w:jc w:val="left"/>
        <w:rPr>
          <w:sz w:val="28"/>
        </w:rPr>
      </w:pPr>
      <w:r>
        <w:rPr>
          <w:sz w:val="28"/>
        </w:rPr>
        <w:t>Овладевать</w:t>
      </w:r>
      <w:r>
        <w:rPr>
          <w:spacing w:val="13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2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4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3"/>
          <w:sz w:val="28"/>
        </w:rPr>
        <w:t xml:space="preserve"> </w:t>
      </w:r>
      <w:r>
        <w:rPr>
          <w:sz w:val="28"/>
        </w:rPr>
        <w:t>экономическим</w:t>
      </w:r>
      <w:r>
        <w:rPr>
          <w:spacing w:val="3"/>
          <w:sz w:val="28"/>
        </w:rPr>
        <w:t xml:space="preserve"> </w:t>
      </w:r>
      <w:r>
        <w:rPr>
          <w:sz w:val="28"/>
        </w:rPr>
        <w:t>понятиям.</w:t>
      </w:r>
    </w:p>
    <w:p>
      <w:pPr>
        <w:pStyle w:val="2"/>
        <w:spacing w:before="205"/>
      </w:pPr>
      <w:r>
        <w:t>Развивающие:</w:t>
      </w:r>
    </w:p>
    <w:p>
      <w:pPr>
        <w:pStyle w:val="8"/>
        <w:numPr>
          <w:ilvl w:val="0"/>
          <w:numId w:val="3"/>
        </w:numPr>
        <w:tabs>
          <w:tab w:val="left" w:pos="1254"/>
        </w:tabs>
        <w:spacing w:before="245" w:after="0" w:line="240" w:lineRule="auto"/>
        <w:ind w:left="1253" w:right="0"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денег;</w:t>
      </w:r>
    </w:p>
    <w:p>
      <w:pPr>
        <w:pStyle w:val="8"/>
        <w:numPr>
          <w:ilvl w:val="0"/>
          <w:numId w:val="3"/>
        </w:numPr>
        <w:tabs>
          <w:tab w:val="left" w:pos="1254"/>
        </w:tabs>
        <w:spacing w:before="47" w:after="0" w:line="240" w:lineRule="auto"/>
        <w:ind w:left="1253" w:right="0"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4"/>
          <w:sz w:val="28"/>
        </w:rPr>
        <w:t xml:space="preserve"> </w:t>
      </w:r>
      <w:r>
        <w:rPr>
          <w:sz w:val="28"/>
        </w:rPr>
        <w:t>речь,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творчество.</w:t>
      </w:r>
    </w:p>
    <w:p>
      <w:pPr>
        <w:pStyle w:val="8"/>
        <w:numPr>
          <w:ilvl w:val="0"/>
          <w:numId w:val="3"/>
        </w:numPr>
        <w:tabs>
          <w:tab w:val="left" w:pos="1254"/>
        </w:tabs>
        <w:spacing w:before="48" w:after="0" w:line="240" w:lineRule="auto"/>
        <w:ind w:left="1253" w:right="0"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точность,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конца.</w:t>
      </w:r>
    </w:p>
    <w:p>
      <w:pPr>
        <w:pStyle w:val="2"/>
        <w:spacing w:before="254"/>
      </w:pPr>
      <w:r>
        <w:t>Воспитательные:</w:t>
      </w:r>
    </w:p>
    <w:p>
      <w:pPr>
        <w:pStyle w:val="8"/>
        <w:numPr>
          <w:ilvl w:val="0"/>
          <w:numId w:val="4"/>
        </w:numPr>
        <w:tabs>
          <w:tab w:val="left" w:pos="1254"/>
        </w:tabs>
        <w:spacing w:before="245" w:after="0" w:line="240" w:lineRule="auto"/>
        <w:ind w:left="1253" w:right="0" w:hanging="361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целенаправленность,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терпеливость,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работоспособность;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top="1100" w:right="140" w:bottom="280" w:left="600" w:header="720" w:footer="72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3"/>
        </w:rPr>
      </w:pPr>
    </w:p>
    <w:p>
      <w:pPr>
        <w:pStyle w:val="8"/>
        <w:numPr>
          <w:ilvl w:val="0"/>
          <w:numId w:val="4"/>
        </w:numPr>
        <w:tabs>
          <w:tab w:val="left" w:pos="1254"/>
        </w:tabs>
        <w:spacing w:before="86" w:after="0" w:line="240" w:lineRule="auto"/>
        <w:ind w:left="1253" w:right="0" w:hanging="361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трудолюбивым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самостоятельным;</w:t>
      </w:r>
    </w:p>
    <w:p>
      <w:pPr>
        <w:pStyle w:val="8"/>
        <w:numPr>
          <w:ilvl w:val="0"/>
          <w:numId w:val="4"/>
        </w:numPr>
        <w:tabs>
          <w:tab w:val="left" w:pos="1254"/>
        </w:tabs>
        <w:spacing w:before="53" w:after="0" w:line="240" w:lineRule="auto"/>
        <w:ind w:left="1253" w:right="0" w:hanging="361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самоконтроля.</w:t>
      </w:r>
    </w:p>
    <w:p>
      <w:pPr>
        <w:pStyle w:val="2"/>
        <w:spacing w:before="249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</w:p>
    <w:p>
      <w:pPr>
        <w:pStyle w:val="6"/>
        <w:spacing w:before="245"/>
        <w:ind w:left="533"/>
      </w:pPr>
      <w:r>
        <w:rPr>
          <w:b/>
          <w:i/>
        </w:rPr>
        <w:t>Личностными</w:t>
      </w:r>
      <w:r>
        <w:rPr>
          <w:rFonts w:hint="default"/>
          <w:b/>
          <w:i/>
          <w:lang w:val="ru-RU"/>
        </w:rPr>
        <w:t xml:space="preserve"> </w:t>
      </w:r>
      <w:r>
        <w:t>результатами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«Финансовая</w:t>
      </w:r>
      <w:r>
        <w:rPr>
          <w:spacing w:val="-6"/>
        </w:rPr>
        <w:t xml:space="preserve"> </w:t>
      </w:r>
      <w:r>
        <w:t>грамотность»</w:t>
      </w:r>
      <w:r>
        <w:rPr>
          <w:spacing w:val="-4"/>
        </w:rPr>
        <w:t xml:space="preserve"> </w:t>
      </w:r>
      <w:r>
        <w:t>являются: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49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государства;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50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мире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49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поступки;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45" w:after="0" w:line="276" w:lineRule="auto"/>
        <w:ind w:left="533" w:right="2160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ситуациях.</w:t>
      </w:r>
    </w:p>
    <w:p>
      <w:pPr>
        <w:pStyle w:val="3"/>
      </w:pPr>
      <w:r>
        <w:t>регулятивные:</w:t>
      </w:r>
    </w:p>
    <w:p>
      <w:pPr>
        <w:pStyle w:val="8"/>
        <w:numPr>
          <w:ilvl w:val="0"/>
          <w:numId w:val="5"/>
        </w:numPr>
        <w:tabs>
          <w:tab w:val="left" w:pos="1315"/>
          <w:tab w:val="left" w:pos="1316"/>
        </w:tabs>
        <w:spacing w:before="244" w:after="0" w:line="240" w:lineRule="auto"/>
        <w:ind w:left="1315" w:right="0" w:hanging="361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действий;</w:t>
      </w:r>
    </w:p>
    <w:p>
      <w:pPr>
        <w:pStyle w:val="8"/>
        <w:numPr>
          <w:ilvl w:val="0"/>
          <w:numId w:val="5"/>
        </w:numPr>
        <w:tabs>
          <w:tab w:val="left" w:pos="1315"/>
          <w:tab w:val="left" w:pos="1316"/>
        </w:tabs>
        <w:spacing w:before="46" w:after="0" w:line="240" w:lineRule="auto"/>
        <w:ind w:left="1315" w:right="0" w:hanging="361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>
      <w:pPr>
        <w:pStyle w:val="8"/>
        <w:numPr>
          <w:ilvl w:val="0"/>
          <w:numId w:val="5"/>
        </w:numPr>
        <w:tabs>
          <w:tab w:val="left" w:pos="1315"/>
          <w:tab w:val="left" w:pos="1316"/>
        </w:tabs>
        <w:spacing w:before="50" w:after="0" w:line="240" w:lineRule="auto"/>
        <w:ind w:left="1315" w:right="0" w:hanging="361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интереса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инициативы;</w:t>
      </w:r>
    </w:p>
    <w:p>
      <w:pPr>
        <w:pStyle w:val="8"/>
        <w:numPr>
          <w:ilvl w:val="0"/>
          <w:numId w:val="5"/>
        </w:numPr>
        <w:tabs>
          <w:tab w:val="left" w:pos="1387"/>
          <w:tab w:val="left" w:pos="1388"/>
        </w:tabs>
        <w:spacing w:before="47" w:after="0" w:line="240" w:lineRule="auto"/>
        <w:ind w:left="1387" w:right="0" w:hanging="433"/>
        <w:jc w:val="left"/>
        <w:rPr>
          <w:sz w:val="28"/>
        </w:rPr>
      </w:pPr>
      <w:r>
        <w:rPr>
          <w:sz w:val="28"/>
        </w:rPr>
        <w:t>адекватное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>
      <w:pPr>
        <w:pStyle w:val="3"/>
        <w:spacing w:before="248"/>
        <w:rPr>
          <w:b w:val="0"/>
          <w:i w:val="0"/>
        </w:rPr>
      </w:pPr>
      <w:r>
        <w:t>коммуникативные</w:t>
      </w:r>
      <w:r>
        <w:rPr>
          <w:b w:val="0"/>
          <w:i w:val="0"/>
        </w:rPr>
        <w:t>: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50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49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45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свою;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top="1100" w:right="140" w:bottom="280" w:left="600" w:header="720" w:footer="72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3"/>
        </w:rPr>
      </w:pPr>
    </w:p>
    <w:p>
      <w:pPr>
        <w:pStyle w:val="8"/>
        <w:numPr>
          <w:ilvl w:val="0"/>
          <w:numId w:val="2"/>
        </w:numPr>
        <w:tabs>
          <w:tab w:val="left" w:pos="702"/>
        </w:tabs>
        <w:spacing w:before="86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50" w:after="0" w:line="276" w:lineRule="auto"/>
        <w:ind w:left="533" w:right="2105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ролей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совместной</w:t>
      </w:r>
    </w:p>
    <w:p>
      <w:pPr>
        <w:pStyle w:val="6"/>
        <w:spacing w:before="200" w:line="424" w:lineRule="auto"/>
        <w:ind w:left="533" w:right="5371"/>
      </w:pPr>
      <w:r>
        <w:t>деятельности,</w:t>
      </w:r>
      <w:r>
        <w:rPr>
          <w:spacing w:val="-6"/>
        </w:rPr>
        <w:t xml:space="preserve"> </w:t>
      </w:r>
      <w:r>
        <w:t>адекватно</w:t>
      </w:r>
      <w:r>
        <w:rPr>
          <w:spacing w:val="-8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собственное</w:t>
      </w:r>
      <w:r>
        <w:rPr>
          <w:spacing w:val="-6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поведение</w:t>
      </w:r>
      <w:r>
        <w:rPr>
          <w:spacing w:val="-67"/>
        </w:rPr>
        <w:t xml:space="preserve"> </w:t>
      </w:r>
      <w:r>
        <w:t>окружающих.</w:t>
      </w:r>
    </w:p>
    <w:p>
      <w:pPr>
        <w:pStyle w:val="6"/>
        <w:spacing w:before="4"/>
        <w:ind w:left="533"/>
      </w:pPr>
      <w:r>
        <w:rPr>
          <w:b/>
        </w:rPr>
        <w:t>Предметными</w:t>
      </w:r>
      <w:r>
        <w:rPr>
          <w:b/>
          <w:spacing w:val="-6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-4"/>
        </w:rPr>
        <w:t xml:space="preserve"> </w:t>
      </w:r>
      <w:r>
        <w:t>грамотность»</w:t>
      </w:r>
      <w:r>
        <w:rPr>
          <w:spacing w:val="-8"/>
        </w:rPr>
        <w:t xml:space="preserve"> </w:t>
      </w:r>
      <w:r>
        <w:t>являются: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49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терминов;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45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денег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49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умение 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денег;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49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50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49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245" w:after="0" w:line="240" w:lineRule="auto"/>
        <w:ind w:left="701" w:right="0" w:hanging="16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1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расчётов.</w:t>
      </w:r>
    </w:p>
    <w:p>
      <w:pPr>
        <w:pStyle w:val="2"/>
        <w:spacing w:before="254"/>
        <w:ind w:left="3058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УМК,</w:t>
      </w:r>
      <w:r>
        <w:rPr>
          <w:spacing w:val="-4"/>
        </w:rPr>
        <w:t xml:space="preserve"> </w:t>
      </w:r>
      <w:r>
        <w:t>включающего:</w:t>
      </w:r>
    </w:p>
    <w:p>
      <w:pPr>
        <w:pStyle w:val="8"/>
        <w:numPr>
          <w:ilvl w:val="0"/>
          <w:numId w:val="6"/>
        </w:numPr>
        <w:tabs>
          <w:tab w:val="left" w:pos="1254"/>
        </w:tabs>
        <w:spacing w:before="158" w:after="0" w:line="357" w:lineRule="auto"/>
        <w:ind w:left="1253" w:right="1947" w:hanging="360"/>
        <w:jc w:val="left"/>
        <w:rPr>
          <w:sz w:val="28"/>
        </w:rPr>
      </w:pPr>
      <w:r>
        <w:rPr>
          <w:sz w:val="28"/>
        </w:rPr>
        <w:t>Финансовая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Липсиц,</w:t>
      </w:r>
      <w:r>
        <w:rPr>
          <w:spacing w:val="2"/>
          <w:sz w:val="28"/>
        </w:rPr>
        <w:t xml:space="preserve"> </w:t>
      </w:r>
      <w:r>
        <w:rPr>
          <w:sz w:val="28"/>
        </w:rPr>
        <w:t>Е.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Вигдорчик.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>
      <w:pPr>
        <w:spacing w:after="0" w:line="357" w:lineRule="auto"/>
        <w:jc w:val="left"/>
        <w:rPr>
          <w:sz w:val="28"/>
        </w:rPr>
        <w:sectPr>
          <w:pgSz w:w="16840" w:h="11910" w:orient="landscape"/>
          <w:pgMar w:top="1100" w:right="140" w:bottom="280" w:left="600" w:header="720" w:footer="72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3"/>
        </w:rPr>
      </w:pPr>
    </w:p>
    <w:p>
      <w:pPr>
        <w:pStyle w:val="8"/>
        <w:numPr>
          <w:ilvl w:val="0"/>
          <w:numId w:val="6"/>
        </w:numPr>
        <w:tabs>
          <w:tab w:val="left" w:pos="1254"/>
        </w:tabs>
        <w:spacing w:before="86" w:after="0" w:line="362" w:lineRule="auto"/>
        <w:ind w:left="1253" w:right="2566" w:hanging="360"/>
        <w:jc w:val="left"/>
        <w:rPr>
          <w:sz w:val="28"/>
        </w:rPr>
      </w:pPr>
      <w:r>
        <w:rPr>
          <w:sz w:val="28"/>
        </w:rPr>
        <w:t>Финансовая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методические рекомендации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3"/>
          <w:sz w:val="28"/>
        </w:rPr>
        <w:t xml:space="preserve"> </w:t>
      </w:r>
      <w:r>
        <w:rPr>
          <w:sz w:val="28"/>
        </w:rPr>
        <w:t>5–7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 /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Вигдорчик,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Липсиц, Ю. Н.</w:t>
      </w:r>
      <w:r>
        <w:rPr>
          <w:spacing w:val="1"/>
          <w:sz w:val="28"/>
        </w:rPr>
        <w:t xml:space="preserve"> </w:t>
      </w:r>
      <w:r>
        <w:rPr>
          <w:sz w:val="28"/>
        </w:rPr>
        <w:t>Корлюгова.</w:t>
      </w:r>
      <w:r>
        <w:rPr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</w:p>
    <w:p>
      <w:pPr>
        <w:pStyle w:val="8"/>
        <w:numPr>
          <w:ilvl w:val="0"/>
          <w:numId w:val="6"/>
        </w:numPr>
        <w:tabs>
          <w:tab w:val="left" w:pos="1254"/>
        </w:tabs>
        <w:spacing w:before="0" w:after="0" w:line="319" w:lineRule="exact"/>
        <w:ind w:left="1253" w:right="0" w:hanging="361"/>
        <w:jc w:val="left"/>
        <w:rPr>
          <w:sz w:val="28"/>
        </w:rPr>
      </w:pPr>
      <w:r>
        <w:rPr>
          <w:sz w:val="28"/>
        </w:rPr>
        <w:t>Финансовая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организаций</w:t>
      </w:r>
    </w:p>
    <w:p>
      <w:pPr>
        <w:pStyle w:val="6"/>
        <w:spacing w:before="159"/>
        <w:ind w:left="1253"/>
      </w:pPr>
      <w:r>
        <w:t>/</w:t>
      </w:r>
      <w:r>
        <w:rPr>
          <w:spacing w:val="-5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Корлюгова,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Вигдорчик,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Липсиц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ВИТА-ПРЕСС,</w:t>
      </w:r>
      <w:r>
        <w:rPr>
          <w:spacing w:val="-2"/>
        </w:rPr>
        <w:t xml:space="preserve"> </w:t>
      </w:r>
      <w:r>
        <w:t>2014.</w:t>
      </w:r>
    </w:p>
    <w:p>
      <w:pPr>
        <w:pStyle w:val="8"/>
        <w:numPr>
          <w:ilvl w:val="0"/>
          <w:numId w:val="6"/>
        </w:numPr>
        <w:tabs>
          <w:tab w:val="left" w:pos="1254"/>
        </w:tabs>
        <w:spacing w:before="163" w:after="0" w:line="357" w:lineRule="auto"/>
        <w:ind w:left="1253" w:right="1962" w:hanging="360"/>
        <w:jc w:val="left"/>
        <w:rPr>
          <w:sz w:val="28"/>
        </w:rPr>
      </w:pPr>
      <w:r>
        <w:rPr>
          <w:sz w:val="28"/>
        </w:rPr>
        <w:t>Финансовая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Вигдорчик,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Липсиц,</w:t>
      </w:r>
      <w:r>
        <w:rPr>
          <w:spacing w:val="2"/>
          <w:sz w:val="28"/>
        </w:rPr>
        <w:t xml:space="preserve"> </w:t>
      </w:r>
      <w:r>
        <w:rPr>
          <w:sz w:val="28"/>
        </w:rPr>
        <w:t>Ю.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Корлюгова.</w:t>
      </w:r>
      <w:r>
        <w:rPr>
          <w:spacing w:val="1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>
      <w:pPr>
        <w:pStyle w:val="8"/>
        <w:numPr>
          <w:ilvl w:val="0"/>
          <w:numId w:val="6"/>
        </w:numPr>
        <w:tabs>
          <w:tab w:val="left" w:pos="1254"/>
        </w:tabs>
        <w:spacing w:before="6" w:after="0" w:line="240" w:lineRule="auto"/>
        <w:ind w:left="1253" w:right="0" w:hanging="361"/>
        <w:jc w:val="left"/>
        <w:rPr>
          <w:sz w:val="28"/>
        </w:rPr>
      </w:pPr>
      <w:r>
        <w:rPr>
          <w:sz w:val="28"/>
        </w:rPr>
        <w:t>Гловели</w:t>
      </w:r>
      <w:r>
        <w:rPr>
          <w:spacing w:val="-5"/>
          <w:sz w:val="28"/>
        </w:rPr>
        <w:t xml:space="preserve"> </w:t>
      </w:r>
      <w:r>
        <w:rPr>
          <w:sz w:val="28"/>
        </w:rPr>
        <w:t>Г.Д.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(4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класс).</w:t>
      </w:r>
      <w:r>
        <w:rPr>
          <w:spacing w:val="9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>
      <w:pPr>
        <w:pStyle w:val="8"/>
        <w:numPr>
          <w:ilvl w:val="0"/>
          <w:numId w:val="6"/>
        </w:numPr>
        <w:tabs>
          <w:tab w:val="left" w:pos="1254"/>
        </w:tabs>
        <w:spacing w:before="47" w:after="0" w:line="240" w:lineRule="auto"/>
        <w:ind w:left="1253" w:right="0" w:hanging="361"/>
        <w:jc w:val="left"/>
        <w:rPr>
          <w:sz w:val="28"/>
        </w:rPr>
      </w:pPr>
      <w:r>
        <w:rPr>
          <w:sz w:val="28"/>
        </w:rPr>
        <w:t>Федин</w:t>
      </w:r>
      <w:r>
        <w:rPr>
          <w:spacing w:val="-4"/>
          <w:sz w:val="28"/>
        </w:rPr>
        <w:t xml:space="preserve"> </w:t>
      </w:r>
      <w:r>
        <w:rPr>
          <w:sz w:val="28"/>
        </w:rPr>
        <w:t>С.Н.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учащихся(2–3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класс).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ВИТА-ПРЕСС, 2014.</w:t>
      </w:r>
    </w:p>
    <w:p>
      <w:pPr>
        <w:pStyle w:val="2"/>
        <w:spacing w:before="255"/>
      </w:pPr>
      <w:r>
        <w:t>Интернет-источники</w:t>
      </w:r>
    </w:p>
    <w:p>
      <w:pPr>
        <w:pStyle w:val="8"/>
        <w:numPr>
          <w:ilvl w:val="0"/>
          <w:numId w:val="7"/>
        </w:numPr>
        <w:tabs>
          <w:tab w:val="left" w:pos="817"/>
        </w:tabs>
        <w:spacing w:before="244" w:after="0" w:line="240" w:lineRule="auto"/>
        <w:ind w:left="816" w:right="0" w:hanging="284"/>
        <w:jc w:val="left"/>
        <w:rPr>
          <w:sz w:val="28"/>
        </w:rPr>
      </w:pPr>
      <w:r>
        <w:rPr>
          <w:sz w:val="28"/>
        </w:rPr>
        <w:t>Cайт</w:t>
      </w:r>
      <w:r>
        <w:rPr>
          <w:spacing w:val="-9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2"/>
          <w:sz w:val="28"/>
        </w:rPr>
        <w:t xml:space="preserve"> </w:t>
      </w:r>
      <w:r>
        <w:rPr>
          <w:sz w:val="28"/>
        </w:rPr>
        <w:t>«Семейный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бюджет»</w:t>
      </w:r>
      <w:r>
        <w:rPr>
          <w:spacing w:val="-8"/>
          <w:sz w:val="28"/>
        </w:rPr>
        <w:t xml:space="preserve"> </w:t>
      </w:r>
      <w:r>
        <w:rPr>
          <w:sz w:val="28"/>
        </w:rPr>
        <w:t>http://www.7budget.ru;</w:t>
      </w:r>
    </w:p>
    <w:p>
      <w:pPr>
        <w:pStyle w:val="8"/>
        <w:numPr>
          <w:ilvl w:val="0"/>
          <w:numId w:val="7"/>
        </w:numPr>
        <w:tabs>
          <w:tab w:val="left" w:pos="817"/>
        </w:tabs>
        <w:spacing w:before="250" w:after="0" w:line="240" w:lineRule="auto"/>
        <w:ind w:left="816" w:right="0" w:hanging="28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зарплата»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fldChar w:fldCharType="begin"/>
      </w:r>
      <w:r>
        <w:instrText xml:space="preserve"> HYPERLINK "http://zarplata-i-rabota.ru/zhurnalrabota-i-zarplata%3B" \h </w:instrText>
      </w:r>
      <w:r>
        <w:fldChar w:fldCharType="separate"/>
      </w:r>
      <w:r>
        <w:rPr>
          <w:sz w:val="28"/>
        </w:rPr>
        <w:t>http://zarplata-i-rabota.ru/zhurnalrabota-i-zarplata;</w:t>
      </w:r>
      <w:r>
        <w:rPr>
          <w:sz w:val="28"/>
        </w:rPr>
        <w:fldChar w:fldCharType="end"/>
      </w:r>
    </w:p>
    <w:p>
      <w:pPr>
        <w:pStyle w:val="8"/>
        <w:numPr>
          <w:ilvl w:val="0"/>
          <w:numId w:val="7"/>
        </w:numPr>
        <w:tabs>
          <w:tab w:val="left" w:pos="817"/>
        </w:tabs>
        <w:spacing w:before="244" w:after="0" w:line="240" w:lineRule="auto"/>
        <w:ind w:left="816" w:right="0" w:hanging="284"/>
        <w:jc w:val="left"/>
        <w:rPr>
          <w:sz w:val="28"/>
        </w:rPr>
      </w:pPr>
      <w:r>
        <w:rPr>
          <w:sz w:val="28"/>
        </w:rPr>
        <w:t>Портал</w:t>
      </w:r>
      <w:r>
        <w:rPr>
          <w:spacing w:val="-7"/>
          <w:sz w:val="28"/>
        </w:rPr>
        <w:t xml:space="preserve"> </w:t>
      </w:r>
      <w:r>
        <w:rPr>
          <w:sz w:val="28"/>
        </w:rPr>
        <w:t>«Профориентир»</w:t>
      </w:r>
      <w:r>
        <w:rPr>
          <w:spacing w:val="-11"/>
          <w:sz w:val="28"/>
        </w:rPr>
        <w:t xml:space="preserve"> </w:t>
      </w:r>
      <w:r>
        <w:rPr>
          <w:sz w:val="28"/>
        </w:rPr>
        <w:t>«Мир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профессий»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fldChar w:fldCharType="begin"/>
      </w:r>
      <w:r>
        <w:instrText xml:space="preserve"> HYPERLINK "http://www.clskuntsevo.ru/portal_proforientir/mir_professii_news_prof.php%3B" \h </w:instrText>
      </w:r>
      <w:r>
        <w:fldChar w:fldCharType="separate"/>
      </w:r>
      <w:r>
        <w:rPr>
          <w:sz w:val="28"/>
        </w:rPr>
        <w:t>http://www.clskuntsevo.ru/portal_proforientir/mir_professii_news_prof.php;</w:t>
      </w:r>
      <w:r>
        <w:rPr>
          <w:sz w:val="28"/>
        </w:rPr>
        <w:fldChar w:fldCharType="end"/>
      </w:r>
    </w:p>
    <w:p>
      <w:pPr>
        <w:pStyle w:val="8"/>
        <w:numPr>
          <w:ilvl w:val="0"/>
          <w:numId w:val="7"/>
        </w:numPr>
        <w:tabs>
          <w:tab w:val="left" w:pos="817"/>
        </w:tabs>
        <w:spacing w:before="249" w:after="0" w:line="240" w:lineRule="auto"/>
        <w:ind w:left="816" w:right="0" w:hanging="284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6"/>
          <w:sz w:val="28"/>
        </w:rPr>
        <w:t xml:space="preserve"> </w:t>
      </w:r>
      <w:r>
        <w:rPr>
          <w:sz w:val="28"/>
        </w:rPr>
        <w:t>«Все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пособиях»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— </w:t>
      </w:r>
      <w:r>
        <w:fldChar w:fldCharType="begin"/>
      </w:r>
      <w:r>
        <w:instrText xml:space="preserve"> HYPERLINK "http://subsidii.net/" \h </w:instrText>
      </w:r>
      <w:r>
        <w:fldChar w:fldCharType="separate"/>
      </w:r>
      <w:r>
        <w:rPr>
          <w:sz w:val="28"/>
        </w:rPr>
        <w:t>http://subsidii.net/</w:t>
      </w:r>
      <w:r>
        <w:rPr>
          <w:sz w:val="28"/>
        </w:rPr>
        <w:fldChar w:fldCharType="end"/>
      </w:r>
    </w:p>
    <w:p>
      <w:pPr>
        <w:pStyle w:val="2"/>
        <w:spacing w:before="255"/>
        <w:ind w:left="4326"/>
      </w:pP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9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используется:</w:t>
      </w:r>
    </w:p>
    <w:p>
      <w:pPr>
        <w:pStyle w:val="6"/>
        <w:spacing w:before="158" w:line="357" w:lineRule="auto"/>
        <w:ind w:left="533" w:right="1199"/>
      </w:pPr>
      <w:r>
        <w:t>Начала</w:t>
      </w:r>
      <w:r>
        <w:rPr>
          <w:spacing w:val="-5"/>
        </w:rPr>
        <w:t xml:space="preserve"> </w:t>
      </w:r>
      <w:r>
        <w:t>экономики.</w:t>
      </w:r>
      <w:r>
        <w:rPr>
          <w:spacing w:val="-3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5-6</w:t>
      </w:r>
      <w:r>
        <w:rPr>
          <w:spacing w:val="-5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общеобразовательных</w:t>
      </w:r>
      <w:r>
        <w:rPr>
          <w:spacing w:val="-9"/>
        </w:rPr>
        <w:t xml:space="preserve"> </w:t>
      </w:r>
      <w:r>
        <w:t>организаций./ И.В.</w:t>
      </w:r>
      <w:r>
        <w:rPr>
          <w:spacing w:val="-67"/>
        </w:rPr>
        <w:t xml:space="preserve"> </w:t>
      </w:r>
      <w:r>
        <w:t>Ермакова,</w:t>
      </w:r>
      <w:r>
        <w:rPr>
          <w:spacing w:val="3"/>
        </w:rPr>
        <w:t xml:space="preserve"> </w:t>
      </w:r>
      <w:r>
        <w:t>Т.А.</w:t>
      </w:r>
      <w:r>
        <w:rPr>
          <w:spacing w:val="4"/>
        </w:rPr>
        <w:t xml:space="preserve"> </w:t>
      </w:r>
      <w:r>
        <w:t>Протасевич.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М.:ВИТА-ПРЕСС,</w:t>
      </w:r>
      <w:r>
        <w:rPr>
          <w:spacing w:val="3"/>
        </w:rPr>
        <w:t xml:space="preserve"> </w:t>
      </w:r>
      <w:r>
        <w:t>2015.</w:t>
      </w:r>
    </w:p>
    <w:p>
      <w:pPr>
        <w:spacing w:after="0" w:line="357" w:lineRule="auto"/>
        <w:sectPr>
          <w:pgSz w:w="16840" w:h="11910" w:orient="landscape"/>
          <w:pgMar w:top="1100" w:right="140" w:bottom="280" w:left="600" w:header="720" w:footer="720" w:gutter="0"/>
          <w:cols w:space="720" w:num="1"/>
        </w:sectPr>
      </w:pPr>
    </w:p>
    <w:p>
      <w:pPr>
        <w:pStyle w:val="6"/>
        <w:rPr>
          <w:sz w:val="20"/>
        </w:rPr>
      </w:pPr>
      <w:bookmarkStart w:id="0" w:name="_GoBack"/>
      <w:bookmarkEnd w:id="0"/>
    </w:p>
    <w:p>
      <w:pPr>
        <w:pStyle w:val="6"/>
        <w:spacing w:before="1"/>
        <w:rPr>
          <w:sz w:val="24"/>
        </w:rPr>
      </w:pPr>
    </w:p>
    <w:p>
      <w:pPr>
        <w:pStyle w:val="2"/>
        <w:ind w:left="3045" w:right="3510"/>
        <w:jc w:val="center"/>
      </w:pPr>
      <w:r>
        <w:t>Календарно-тематическое</w:t>
      </w:r>
      <w:r>
        <w:rPr>
          <w:spacing w:val="-9"/>
        </w:rPr>
        <w:t xml:space="preserve"> </w:t>
      </w:r>
      <w:r>
        <w:t>планирование.</w:t>
      </w:r>
    </w:p>
    <w:p>
      <w:pPr>
        <w:pStyle w:val="6"/>
        <w:rPr>
          <w:b/>
          <w:sz w:val="20"/>
        </w:rPr>
      </w:pPr>
    </w:p>
    <w:p>
      <w:pPr>
        <w:pStyle w:val="6"/>
        <w:spacing w:before="3"/>
        <w:rPr>
          <w:b/>
          <w:sz w:val="22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853"/>
        <w:gridCol w:w="2126"/>
        <w:gridCol w:w="2410"/>
        <w:gridCol w:w="1560"/>
        <w:gridCol w:w="1704"/>
        <w:gridCol w:w="2265"/>
        <w:gridCol w:w="1560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07" w:type="dxa"/>
          </w:tcPr>
          <w:p>
            <w:pPr>
              <w:pStyle w:val="9"/>
              <w:spacing w:line="322" w:lineRule="exact"/>
              <w:ind w:right="26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1853" w:type="dxa"/>
          </w:tcPr>
          <w:p>
            <w:pPr>
              <w:pStyle w:val="9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7800" w:type="dxa"/>
            <w:gridSpan w:val="4"/>
          </w:tcPr>
          <w:p>
            <w:pPr>
              <w:pStyle w:val="9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2265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807" w:type="dxa"/>
          </w:tcPr>
          <w:p>
            <w:pPr>
              <w:pStyle w:val="9"/>
              <w:spacing w:line="242" w:lineRule="auto"/>
              <w:ind w:right="107"/>
              <w:rPr>
                <w:sz w:val="28"/>
              </w:rPr>
            </w:pPr>
            <w:r>
              <w:rPr>
                <w:sz w:val="28"/>
              </w:rPr>
              <w:t>Кол-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</w:t>
            </w:r>
          </w:p>
          <w:p>
            <w:pPr>
              <w:pStyle w:val="9"/>
              <w:spacing w:line="303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853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9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</w:p>
        </w:tc>
        <w:tc>
          <w:tcPr>
            <w:tcW w:w="2410" w:type="dxa"/>
          </w:tcPr>
          <w:p>
            <w:pPr>
              <w:pStyle w:val="9"/>
              <w:spacing w:line="31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</w:p>
        </w:tc>
        <w:tc>
          <w:tcPr>
            <w:tcW w:w="1560" w:type="dxa"/>
          </w:tcPr>
          <w:p>
            <w:pPr>
              <w:pStyle w:val="9"/>
              <w:spacing w:line="31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704" w:type="dxa"/>
          </w:tcPr>
          <w:p>
            <w:pPr>
              <w:pStyle w:val="9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</w:p>
        </w:tc>
        <w:tc>
          <w:tcPr>
            <w:tcW w:w="2265" w:type="dxa"/>
          </w:tcPr>
          <w:p>
            <w:pPr>
              <w:pStyle w:val="9"/>
              <w:spacing w:line="242" w:lineRule="auto"/>
              <w:ind w:left="107" w:right="327"/>
              <w:jc w:val="both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Программные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>
            <w:pPr>
              <w:pStyle w:val="9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1560" w:type="dxa"/>
          </w:tcPr>
          <w:p>
            <w:pPr>
              <w:pStyle w:val="9"/>
              <w:ind w:left="113" w:right="11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Домашнее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задание</w:t>
            </w:r>
          </w:p>
        </w:tc>
        <w:tc>
          <w:tcPr>
            <w:tcW w:w="1593" w:type="dxa"/>
          </w:tcPr>
          <w:p>
            <w:pPr>
              <w:pStyle w:val="9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807" w:type="dxa"/>
          </w:tcPr>
          <w:p>
            <w:pPr>
              <w:pStyle w:val="9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853" w:type="dxa"/>
          </w:tcPr>
          <w:p>
            <w:pPr>
              <w:pStyle w:val="9"/>
              <w:ind w:left="105" w:right="180"/>
              <w:rPr>
                <w:sz w:val="24"/>
              </w:rPr>
            </w:pPr>
            <w:r>
              <w:rPr>
                <w:sz w:val="24"/>
              </w:rPr>
              <w:t>История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</w:tc>
        <w:tc>
          <w:tcPr>
            <w:tcW w:w="212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>
            <w:pPr>
              <w:pStyle w:val="9"/>
              <w:spacing w:line="274" w:lineRule="exact"/>
              <w:ind w:right="432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2410" w:type="dxa"/>
          </w:tcPr>
          <w:p>
            <w:pPr>
              <w:pStyle w:val="9"/>
              <w:ind w:left="111" w:right="121"/>
              <w:rPr>
                <w:sz w:val="24"/>
              </w:rPr>
            </w:pPr>
            <w:r>
              <w:rPr>
                <w:sz w:val="24"/>
              </w:rPr>
              <w:t>Владеет начальными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мире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0" w:type="dxa"/>
          </w:tcPr>
          <w:p>
            <w:pPr>
              <w:pStyle w:val="9"/>
              <w:spacing w:line="242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42" w:lineRule="auto"/>
              <w:ind w:left="107" w:right="864"/>
              <w:rPr>
                <w:sz w:val="24"/>
              </w:rPr>
            </w:pP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С.13-15</w:t>
            </w:r>
          </w:p>
        </w:tc>
        <w:tc>
          <w:tcPr>
            <w:tcW w:w="1593" w:type="dxa"/>
          </w:tcPr>
          <w:p>
            <w:pPr>
              <w:pStyle w:val="9"/>
              <w:spacing w:line="242" w:lineRule="auto"/>
              <w:ind w:left="114" w:right="236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807" w:type="dxa"/>
          </w:tcPr>
          <w:p>
            <w:pPr>
              <w:pStyle w:val="9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853" w:type="dxa"/>
          </w:tcPr>
          <w:p>
            <w:pPr>
              <w:pStyle w:val="9"/>
              <w:ind w:left="105" w:right="28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9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Руси</w:t>
            </w:r>
          </w:p>
        </w:tc>
        <w:tc>
          <w:tcPr>
            <w:tcW w:w="2126" w:type="dxa"/>
          </w:tcPr>
          <w:p>
            <w:pPr>
              <w:pStyle w:val="9"/>
              <w:ind w:right="3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>
            <w:pPr>
              <w:pStyle w:val="9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денег</w:t>
            </w:r>
          </w:p>
        </w:tc>
        <w:tc>
          <w:tcPr>
            <w:tcW w:w="2410" w:type="dxa"/>
          </w:tcPr>
          <w:p>
            <w:pPr>
              <w:pStyle w:val="9"/>
              <w:ind w:left="111" w:right="138"/>
              <w:jc w:val="both"/>
              <w:rPr>
                <w:sz w:val="24"/>
              </w:rPr>
            </w:pPr>
            <w:r>
              <w:rPr>
                <w:sz w:val="24"/>
              </w:rPr>
              <w:t>Владеет начальными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</w:p>
          <w:p>
            <w:pPr>
              <w:pStyle w:val="9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560" w:type="dxa"/>
          </w:tcPr>
          <w:p>
            <w:pPr>
              <w:pStyle w:val="9"/>
              <w:spacing w:line="237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37" w:lineRule="auto"/>
              <w:ind w:left="107" w:right="864"/>
              <w:rPr>
                <w:sz w:val="24"/>
              </w:rPr>
            </w:pP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С.16-17</w:t>
            </w:r>
          </w:p>
          <w:p>
            <w:pPr>
              <w:pStyle w:val="9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</w:tc>
        <w:tc>
          <w:tcPr>
            <w:tcW w:w="1593" w:type="dxa"/>
          </w:tcPr>
          <w:p>
            <w:pPr>
              <w:pStyle w:val="9"/>
              <w:ind w:left="114" w:right="444"/>
              <w:jc w:val="both"/>
              <w:rPr>
                <w:sz w:val="24"/>
              </w:rPr>
            </w:pPr>
            <w:r>
              <w:rPr>
                <w:sz w:val="24"/>
              </w:rPr>
              <w:t>Рисунок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</w:p>
          <w:p>
            <w:pPr>
              <w:pStyle w:val="9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обмена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807" w:type="dxa"/>
          </w:tcPr>
          <w:p>
            <w:pPr>
              <w:pStyle w:val="9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853" w:type="dxa"/>
          </w:tcPr>
          <w:p>
            <w:pPr>
              <w:pStyle w:val="9"/>
              <w:ind w:left="105" w:right="487"/>
              <w:rPr>
                <w:sz w:val="24"/>
              </w:rPr>
            </w:pPr>
            <w:r>
              <w:rPr>
                <w:sz w:val="24"/>
              </w:rPr>
              <w:t>Рассмотрим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поближе.</w:t>
            </w:r>
          </w:p>
          <w:p>
            <w:pPr>
              <w:pStyle w:val="9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9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подделок</w:t>
            </w:r>
          </w:p>
        </w:tc>
        <w:tc>
          <w:tcPr>
            <w:tcW w:w="2126" w:type="dxa"/>
          </w:tcPr>
          <w:p>
            <w:pPr>
              <w:pStyle w:val="9"/>
              <w:ind w:right="30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2410" w:type="dxa"/>
          </w:tcPr>
          <w:p>
            <w:pPr>
              <w:pStyle w:val="9"/>
              <w:ind w:left="111" w:right="121"/>
              <w:rPr>
                <w:sz w:val="24"/>
              </w:rPr>
            </w:pPr>
            <w:r>
              <w:rPr>
                <w:sz w:val="24"/>
              </w:rPr>
              <w:t>Владеет начальными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мире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0" w:type="dxa"/>
          </w:tcPr>
          <w:p>
            <w:pPr>
              <w:pStyle w:val="9"/>
              <w:spacing w:line="237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37" w:lineRule="auto"/>
              <w:ind w:left="107" w:right="864"/>
              <w:rPr>
                <w:sz w:val="24"/>
              </w:rPr>
            </w:pP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С.24-25</w:t>
            </w:r>
          </w:p>
        </w:tc>
        <w:tc>
          <w:tcPr>
            <w:tcW w:w="1593" w:type="dxa"/>
          </w:tcPr>
          <w:p>
            <w:pPr>
              <w:pStyle w:val="9"/>
              <w:spacing w:line="237" w:lineRule="auto"/>
              <w:ind w:left="114" w:right="260"/>
              <w:rPr>
                <w:sz w:val="24"/>
              </w:rPr>
            </w:pPr>
            <w:r>
              <w:rPr>
                <w:sz w:val="24"/>
              </w:rPr>
              <w:t>Нарисовать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монетки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807" w:type="dxa"/>
          </w:tcPr>
          <w:p>
            <w:pPr>
              <w:pStyle w:val="9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853" w:type="dxa"/>
          </w:tcPr>
          <w:p>
            <w:pPr>
              <w:pStyle w:val="9"/>
              <w:ind w:left="105" w:right="235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 и какая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2126" w:type="dxa"/>
          </w:tcPr>
          <w:p>
            <w:pPr>
              <w:pStyle w:val="9"/>
              <w:ind w:right="3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>
            <w:pPr>
              <w:pStyle w:val="9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денег</w:t>
            </w:r>
          </w:p>
        </w:tc>
        <w:tc>
          <w:tcPr>
            <w:tcW w:w="2410" w:type="dxa"/>
          </w:tcPr>
          <w:p>
            <w:pPr>
              <w:pStyle w:val="9"/>
              <w:ind w:left="111" w:right="138"/>
              <w:jc w:val="both"/>
              <w:rPr>
                <w:sz w:val="24"/>
              </w:rPr>
            </w:pPr>
            <w:r>
              <w:rPr>
                <w:sz w:val="24"/>
              </w:rPr>
              <w:t>Владеет начальными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</w:p>
          <w:p>
            <w:pPr>
              <w:pStyle w:val="9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560" w:type="dxa"/>
          </w:tcPr>
          <w:p>
            <w:pPr>
              <w:pStyle w:val="9"/>
              <w:spacing w:line="242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42" w:lineRule="auto"/>
              <w:ind w:left="107" w:right="864"/>
              <w:rPr>
                <w:sz w:val="24"/>
              </w:rPr>
            </w:pP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С.18-23</w:t>
            </w:r>
          </w:p>
        </w:tc>
        <w:tc>
          <w:tcPr>
            <w:tcW w:w="1593" w:type="dxa"/>
          </w:tcPr>
          <w:p>
            <w:pPr>
              <w:pStyle w:val="9"/>
              <w:spacing w:line="242" w:lineRule="auto"/>
              <w:ind w:left="114" w:right="236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</w:tbl>
    <w:p>
      <w:pPr>
        <w:spacing w:after="0" w:line="242" w:lineRule="auto"/>
        <w:rPr>
          <w:sz w:val="24"/>
        </w:rPr>
        <w:sectPr>
          <w:pgSz w:w="16840" w:h="11910" w:orient="landscape"/>
          <w:pgMar w:top="1100" w:right="140" w:bottom="280" w:left="600" w:header="720" w:footer="720" w:gutter="0"/>
          <w:cols w:space="720" w:num="1"/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9"/>
        <w:rPr>
          <w:b/>
          <w:sz w:val="11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853"/>
        <w:gridCol w:w="2126"/>
        <w:gridCol w:w="2410"/>
        <w:gridCol w:w="1560"/>
        <w:gridCol w:w="1704"/>
        <w:gridCol w:w="2265"/>
        <w:gridCol w:w="1560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807" w:type="dxa"/>
          </w:tcPr>
          <w:p>
            <w:pPr>
              <w:pStyle w:val="9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853" w:type="dxa"/>
          </w:tcPr>
          <w:p>
            <w:pPr>
              <w:pStyle w:val="9"/>
              <w:ind w:left="105" w:right="21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2126" w:type="dxa"/>
          </w:tcPr>
          <w:p>
            <w:pPr>
              <w:pStyle w:val="9"/>
              <w:ind w:right="30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2410" w:type="dxa"/>
          </w:tcPr>
          <w:p>
            <w:pPr>
              <w:pStyle w:val="9"/>
              <w:ind w:left="111" w:right="121"/>
              <w:rPr>
                <w:sz w:val="24"/>
              </w:rPr>
            </w:pPr>
            <w:r>
              <w:rPr>
                <w:sz w:val="24"/>
              </w:rPr>
              <w:t>Владеет начальными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мире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0" w:type="dxa"/>
          </w:tcPr>
          <w:p>
            <w:pPr>
              <w:pStyle w:val="9"/>
              <w:spacing w:line="242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ind w:left="113" w:right="107"/>
              <w:jc w:val="both"/>
              <w:rPr>
                <w:sz w:val="24"/>
              </w:rPr>
            </w:pPr>
            <w:r>
              <w:fldChar w:fldCharType="begin"/>
            </w:r>
            <w:r>
              <w:instrText xml:space="preserve"> HYPERLINK "https://my.mail.ru/bk/l430/video/57/248.html" \h </w:instrText>
            </w:r>
            <w:r>
              <w:fldChar w:fldCharType="separate"/>
            </w:r>
            <w:r>
              <w:rPr>
                <w:color w:val="0000FF"/>
                <w:spacing w:val="-1"/>
                <w:sz w:val="24"/>
                <w:u w:val="single" w:color="0000FF"/>
              </w:rPr>
              <w:t>https://my.ma</w:t>
            </w:r>
            <w:r>
              <w:rPr>
                <w:color w:val="0000FF"/>
                <w:spacing w:val="-1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"https://my.mail.ru/bk/l430/video/57/248.html"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il.ru/bk/l430/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"https://my.mail.ru/bk/l430/video/57/248.html"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video/57/248.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  <w:p>
            <w:pPr>
              <w:pStyle w:val="9"/>
              <w:spacing w:line="274" w:lineRule="exact"/>
              <w:ind w:left="113" w:right="124"/>
              <w:rPr>
                <w:sz w:val="24"/>
              </w:rPr>
            </w:pPr>
            <w:r>
              <w:fldChar w:fldCharType="begin"/>
            </w:r>
            <w:r>
              <w:instrText xml:space="preserve"> HYPERLINK "https://my.mail.ru/bk/l430/video/57/248.html"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html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просмотреть</w:t>
            </w:r>
          </w:p>
        </w:tc>
        <w:tc>
          <w:tcPr>
            <w:tcW w:w="1593" w:type="dxa"/>
          </w:tcPr>
          <w:p>
            <w:pPr>
              <w:pStyle w:val="9"/>
              <w:ind w:left="114" w:right="10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807" w:type="dxa"/>
          </w:tcPr>
          <w:p>
            <w:pPr>
              <w:pStyle w:val="9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853" w:type="dxa"/>
          </w:tcPr>
          <w:p>
            <w:pPr>
              <w:pStyle w:val="9"/>
              <w:ind w:left="105" w:right="186"/>
              <w:rPr>
                <w:sz w:val="24"/>
              </w:rPr>
            </w:pPr>
            <w:r>
              <w:rPr>
                <w:sz w:val="24"/>
              </w:rPr>
              <w:t>Почему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относиться?</w:t>
            </w:r>
          </w:p>
        </w:tc>
        <w:tc>
          <w:tcPr>
            <w:tcW w:w="2126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>
            <w:pPr>
              <w:pStyle w:val="9"/>
              <w:spacing w:line="274" w:lineRule="exact"/>
              <w:ind w:right="432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2410" w:type="dxa"/>
          </w:tcPr>
          <w:p>
            <w:pPr>
              <w:pStyle w:val="9"/>
              <w:ind w:left="111" w:right="422"/>
              <w:rPr>
                <w:sz w:val="24"/>
              </w:rPr>
            </w:pPr>
            <w:r>
              <w:rPr>
                <w:sz w:val="24"/>
              </w:rPr>
              <w:t>Осознает себя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60" w:type="dxa"/>
          </w:tcPr>
          <w:p>
            <w:pPr>
              <w:pStyle w:val="9"/>
              <w:spacing w:line="242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42" w:lineRule="auto"/>
              <w:ind w:left="107" w:right="864"/>
              <w:rPr>
                <w:sz w:val="24"/>
              </w:rPr>
            </w:pP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С.47-57</w:t>
            </w:r>
          </w:p>
        </w:tc>
        <w:tc>
          <w:tcPr>
            <w:tcW w:w="1593" w:type="dxa"/>
          </w:tcPr>
          <w:p>
            <w:pPr>
              <w:pStyle w:val="9"/>
              <w:spacing w:line="242" w:lineRule="auto"/>
              <w:ind w:left="114" w:right="236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807" w:type="dxa"/>
          </w:tcPr>
          <w:p>
            <w:pPr>
              <w:pStyle w:val="9"/>
              <w:spacing w:before="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853" w:type="dxa"/>
          </w:tcPr>
          <w:p>
            <w:pPr>
              <w:pStyle w:val="9"/>
              <w:ind w:left="105" w:right="134"/>
              <w:rPr>
                <w:sz w:val="24"/>
              </w:rPr>
            </w:pPr>
            <w:r>
              <w:rPr>
                <w:sz w:val="24"/>
              </w:rPr>
              <w:t>Что такое банк.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 банки,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</w:p>
        </w:tc>
        <w:tc>
          <w:tcPr>
            <w:tcW w:w="2126" w:type="dxa"/>
          </w:tcPr>
          <w:p>
            <w:pPr>
              <w:pStyle w:val="9"/>
              <w:ind w:right="432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2410" w:type="dxa"/>
          </w:tcPr>
          <w:p>
            <w:pPr>
              <w:pStyle w:val="9"/>
              <w:ind w:left="111" w:right="121"/>
              <w:rPr>
                <w:sz w:val="24"/>
              </w:rPr>
            </w:pPr>
            <w:r>
              <w:rPr>
                <w:sz w:val="24"/>
              </w:rPr>
              <w:t>Владеет начальными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мире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0" w:type="dxa"/>
          </w:tcPr>
          <w:p>
            <w:pPr>
              <w:pStyle w:val="9"/>
              <w:spacing w:line="237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37" w:lineRule="auto"/>
              <w:ind w:left="107" w:right="759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</w:tc>
        <w:tc>
          <w:tcPr>
            <w:tcW w:w="1560" w:type="dxa"/>
          </w:tcPr>
          <w:p>
            <w:pPr>
              <w:pStyle w:val="9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С.39</w:t>
            </w:r>
          </w:p>
        </w:tc>
        <w:tc>
          <w:tcPr>
            <w:tcW w:w="1593" w:type="dxa"/>
          </w:tcPr>
          <w:p>
            <w:pPr>
              <w:pStyle w:val="9"/>
              <w:spacing w:line="237" w:lineRule="auto"/>
              <w:ind w:left="114" w:right="260"/>
              <w:rPr>
                <w:sz w:val="24"/>
              </w:rPr>
            </w:pPr>
            <w:r>
              <w:rPr>
                <w:sz w:val="24"/>
              </w:rPr>
              <w:t>Нарисовать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807" w:type="dxa"/>
          </w:tcPr>
          <w:p>
            <w:pPr>
              <w:pStyle w:val="9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853" w:type="dxa"/>
          </w:tcPr>
          <w:p>
            <w:pPr>
              <w:pStyle w:val="9"/>
              <w:ind w:left="105" w:right="21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нумизматика?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деньгах</w:t>
            </w:r>
          </w:p>
        </w:tc>
        <w:tc>
          <w:tcPr>
            <w:tcW w:w="2126" w:type="dxa"/>
          </w:tcPr>
          <w:p>
            <w:pPr>
              <w:pStyle w:val="9"/>
              <w:ind w:right="30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2410" w:type="dxa"/>
          </w:tcPr>
          <w:p>
            <w:pPr>
              <w:pStyle w:val="9"/>
              <w:ind w:left="111" w:right="121"/>
              <w:rPr>
                <w:sz w:val="24"/>
              </w:rPr>
            </w:pPr>
            <w:r>
              <w:rPr>
                <w:sz w:val="24"/>
              </w:rPr>
              <w:t>Владеет начальными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мире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0" w:type="dxa"/>
          </w:tcPr>
          <w:p>
            <w:pPr>
              <w:pStyle w:val="9"/>
              <w:spacing w:line="237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ind w:left="113" w:right="110"/>
              <w:rPr>
                <w:sz w:val="24"/>
              </w:rPr>
            </w:pPr>
            <w:r>
              <w:rPr>
                <w:sz w:val="24"/>
              </w:rPr>
              <w:t>Придумай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нарисуйсвои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</w:p>
          <w:p>
            <w:pPr>
              <w:pStyle w:val="9"/>
              <w:ind w:left="113" w:right="15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фантастичес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койстраны.</w:t>
            </w:r>
          </w:p>
        </w:tc>
        <w:tc>
          <w:tcPr>
            <w:tcW w:w="1593" w:type="dxa"/>
          </w:tcPr>
          <w:p>
            <w:pPr>
              <w:pStyle w:val="9"/>
              <w:spacing w:line="237" w:lineRule="auto"/>
              <w:ind w:left="114" w:right="236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807" w:type="dxa"/>
          </w:tcPr>
          <w:p>
            <w:pPr>
              <w:pStyle w:val="9"/>
              <w:spacing w:line="320" w:lineRule="exact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9</w:t>
            </w:r>
          </w:p>
        </w:tc>
        <w:tc>
          <w:tcPr>
            <w:tcW w:w="1853" w:type="dxa"/>
          </w:tcPr>
          <w:p>
            <w:pPr>
              <w:pStyle w:val="9"/>
              <w:ind w:left="105" w:right="160"/>
              <w:rPr>
                <w:sz w:val="24"/>
              </w:rPr>
            </w:pPr>
            <w:r>
              <w:rPr>
                <w:sz w:val="24"/>
              </w:rPr>
              <w:t>Откуда в 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</w:p>
        </w:tc>
        <w:tc>
          <w:tcPr>
            <w:tcW w:w="2126" w:type="dxa"/>
          </w:tcPr>
          <w:p>
            <w:pPr>
              <w:pStyle w:val="9"/>
              <w:ind w:right="276"/>
              <w:rPr>
                <w:sz w:val="24"/>
              </w:rPr>
            </w:pPr>
            <w:r>
              <w:rPr>
                <w:sz w:val="24"/>
              </w:rPr>
              <w:t>Знает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>
            <w:pPr>
              <w:pStyle w:val="9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410" w:type="dxa"/>
          </w:tcPr>
          <w:p>
            <w:pPr>
              <w:pStyle w:val="9"/>
              <w:ind w:left="111" w:right="422"/>
              <w:rPr>
                <w:sz w:val="24"/>
              </w:rPr>
            </w:pPr>
            <w:r>
              <w:rPr>
                <w:sz w:val="24"/>
              </w:rPr>
              <w:t>Осознает себя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9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1560" w:type="dxa"/>
          </w:tcPr>
          <w:p>
            <w:pPr>
              <w:pStyle w:val="9"/>
              <w:spacing w:line="242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42" w:lineRule="auto"/>
              <w:ind w:left="107" w:right="864"/>
              <w:rPr>
                <w:sz w:val="24"/>
              </w:rPr>
            </w:pP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С.31-37</w:t>
            </w:r>
          </w:p>
        </w:tc>
        <w:tc>
          <w:tcPr>
            <w:tcW w:w="1593" w:type="dxa"/>
          </w:tcPr>
          <w:p>
            <w:pPr>
              <w:pStyle w:val="9"/>
              <w:spacing w:line="242" w:lineRule="auto"/>
              <w:ind w:left="114" w:right="595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07" w:type="dxa"/>
          </w:tcPr>
          <w:p>
            <w:pPr>
              <w:pStyle w:val="9"/>
              <w:spacing w:before="2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10</w:t>
            </w:r>
          </w:p>
        </w:tc>
        <w:tc>
          <w:tcPr>
            <w:tcW w:w="1853" w:type="dxa"/>
          </w:tcPr>
          <w:p>
            <w:pPr>
              <w:pStyle w:val="9"/>
              <w:spacing w:line="237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На что тратятся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2126" w:type="dxa"/>
          </w:tcPr>
          <w:p>
            <w:pPr>
              <w:pStyle w:val="9"/>
              <w:spacing w:line="237" w:lineRule="auto"/>
              <w:ind w:right="276"/>
              <w:rPr>
                <w:sz w:val="24"/>
              </w:rPr>
            </w:pPr>
            <w:r>
              <w:rPr>
                <w:sz w:val="24"/>
              </w:rPr>
              <w:t>Знает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9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</w:p>
        </w:tc>
        <w:tc>
          <w:tcPr>
            <w:tcW w:w="2410" w:type="dxa"/>
          </w:tcPr>
          <w:p>
            <w:pPr>
              <w:pStyle w:val="9"/>
              <w:spacing w:line="237" w:lineRule="auto"/>
              <w:ind w:left="111" w:right="422"/>
              <w:rPr>
                <w:sz w:val="24"/>
              </w:rPr>
            </w:pPr>
            <w:r>
              <w:rPr>
                <w:sz w:val="24"/>
              </w:rPr>
              <w:t>Осознает себя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 семьи,</w:t>
            </w:r>
          </w:p>
          <w:p>
            <w:pPr>
              <w:pStyle w:val="9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0" w:type="dxa"/>
          </w:tcPr>
          <w:p>
            <w:pPr>
              <w:pStyle w:val="9"/>
              <w:spacing w:line="237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37" w:lineRule="auto"/>
              <w:ind w:left="107" w:right="864"/>
              <w:rPr>
                <w:sz w:val="24"/>
              </w:rPr>
            </w:pP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С.68-69</w:t>
            </w:r>
          </w:p>
        </w:tc>
        <w:tc>
          <w:tcPr>
            <w:tcW w:w="1593" w:type="dxa"/>
          </w:tcPr>
          <w:p>
            <w:pPr>
              <w:pStyle w:val="9"/>
              <w:spacing w:line="237" w:lineRule="auto"/>
              <w:ind w:left="114" w:right="620"/>
              <w:rPr>
                <w:sz w:val="24"/>
              </w:rPr>
            </w:pPr>
            <w:r>
              <w:rPr>
                <w:sz w:val="24"/>
              </w:rPr>
              <w:t>Поход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40" w:h="11910" w:orient="landscape"/>
          <w:pgMar w:top="1100" w:right="140" w:bottom="280" w:left="600" w:header="720" w:footer="720" w:gutter="0"/>
          <w:cols w:space="720" w:num="1"/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9"/>
        <w:rPr>
          <w:b/>
          <w:sz w:val="11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853"/>
        <w:gridCol w:w="2126"/>
        <w:gridCol w:w="2410"/>
        <w:gridCol w:w="1560"/>
        <w:gridCol w:w="1704"/>
        <w:gridCol w:w="2265"/>
        <w:gridCol w:w="1560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07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9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410" w:type="dxa"/>
          </w:tcPr>
          <w:p>
            <w:pPr>
              <w:pStyle w:val="9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1560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593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807" w:type="dxa"/>
          </w:tcPr>
          <w:p>
            <w:pPr>
              <w:pStyle w:val="9"/>
              <w:spacing w:line="320" w:lineRule="exact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11</w:t>
            </w:r>
          </w:p>
        </w:tc>
        <w:tc>
          <w:tcPr>
            <w:tcW w:w="1853" w:type="dxa"/>
          </w:tcPr>
          <w:p>
            <w:pPr>
              <w:pStyle w:val="9"/>
              <w:ind w:left="105" w:right="134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  <w:p>
            <w:pPr>
              <w:pStyle w:val="9"/>
              <w:spacing w:line="274" w:lineRule="exact"/>
              <w:ind w:left="105" w:right="116"/>
              <w:rPr>
                <w:sz w:val="24"/>
              </w:rPr>
            </w:pPr>
            <w:r>
              <w:rPr>
                <w:sz w:val="24"/>
              </w:rPr>
              <w:t>разная?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зависит?</w:t>
            </w:r>
          </w:p>
        </w:tc>
        <w:tc>
          <w:tcPr>
            <w:tcW w:w="2126" w:type="dxa"/>
          </w:tcPr>
          <w:p>
            <w:pPr>
              <w:pStyle w:val="9"/>
              <w:ind w:right="276"/>
              <w:rPr>
                <w:sz w:val="24"/>
              </w:rPr>
            </w:pPr>
            <w:r>
              <w:rPr>
                <w:sz w:val="24"/>
              </w:rPr>
              <w:t>Знает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 семьи</w:t>
            </w:r>
          </w:p>
        </w:tc>
        <w:tc>
          <w:tcPr>
            <w:tcW w:w="2410" w:type="dxa"/>
          </w:tcPr>
          <w:p>
            <w:pPr>
              <w:pStyle w:val="9"/>
              <w:ind w:left="111" w:right="143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</w:p>
          <w:p>
            <w:pPr>
              <w:pStyle w:val="9"/>
              <w:spacing w:line="274" w:lineRule="exact"/>
              <w:ind w:left="111" w:right="310"/>
              <w:rPr>
                <w:sz w:val="24"/>
              </w:rPr>
            </w:pPr>
            <w:r>
              <w:rPr>
                <w:sz w:val="24"/>
              </w:rPr>
              <w:t>ответственности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560" w:type="dxa"/>
          </w:tcPr>
          <w:p>
            <w:pPr>
              <w:pStyle w:val="9"/>
              <w:spacing w:line="242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42" w:lineRule="auto"/>
              <w:ind w:left="107" w:right="864"/>
              <w:rPr>
                <w:sz w:val="24"/>
              </w:rPr>
            </w:pP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С.42-43</w:t>
            </w:r>
          </w:p>
        </w:tc>
        <w:tc>
          <w:tcPr>
            <w:tcW w:w="1593" w:type="dxa"/>
          </w:tcPr>
          <w:p>
            <w:pPr>
              <w:pStyle w:val="9"/>
              <w:spacing w:line="242" w:lineRule="auto"/>
              <w:ind w:left="114" w:right="236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807" w:type="dxa"/>
          </w:tcPr>
          <w:p>
            <w:pPr>
              <w:pStyle w:val="9"/>
              <w:spacing w:line="320" w:lineRule="exact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12</w:t>
            </w:r>
          </w:p>
        </w:tc>
        <w:tc>
          <w:tcPr>
            <w:tcW w:w="1853" w:type="dxa"/>
          </w:tcPr>
          <w:p>
            <w:pPr>
              <w:pStyle w:val="9"/>
              <w:ind w:left="105" w:right="186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доходы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</w:tc>
        <w:tc>
          <w:tcPr>
            <w:tcW w:w="2126" w:type="dxa"/>
          </w:tcPr>
          <w:p>
            <w:pPr>
              <w:pStyle w:val="9"/>
              <w:ind w:right="119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</w:p>
          <w:p>
            <w:pPr>
              <w:pStyle w:val="9"/>
              <w:spacing w:line="274" w:lineRule="exact"/>
              <w:ind w:right="184"/>
              <w:rPr>
                <w:sz w:val="24"/>
              </w:rPr>
            </w:pPr>
            <w:r>
              <w:rPr>
                <w:sz w:val="24"/>
              </w:rPr>
              <w:t>финансов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10" w:type="dxa"/>
          </w:tcPr>
          <w:p>
            <w:pPr>
              <w:pStyle w:val="9"/>
              <w:ind w:left="111" w:right="143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560" w:type="dxa"/>
          </w:tcPr>
          <w:p>
            <w:pPr>
              <w:pStyle w:val="9"/>
              <w:spacing w:line="237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37" w:lineRule="auto"/>
              <w:ind w:left="107" w:right="864"/>
              <w:rPr>
                <w:sz w:val="24"/>
              </w:rPr>
            </w:pP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С.35-37</w:t>
            </w:r>
          </w:p>
        </w:tc>
        <w:tc>
          <w:tcPr>
            <w:tcW w:w="1593" w:type="dxa"/>
          </w:tcPr>
          <w:p>
            <w:pPr>
              <w:pStyle w:val="9"/>
              <w:spacing w:line="237" w:lineRule="auto"/>
              <w:ind w:left="114" w:right="260"/>
              <w:rPr>
                <w:sz w:val="24"/>
              </w:rPr>
            </w:pPr>
            <w:r>
              <w:rPr>
                <w:sz w:val="24"/>
              </w:rPr>
              <w:t>Нарисовать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807" w:type="dxa"/>
          </w:tcPr>
          <w:p>
            <w:pPr>
              <w:pStyle w:val="9"/>
              <w:spacing w:line="320" w:lineRule="exact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13</w:t>
            </w:r>
          </w:p>
        </w:tc>
        <w:tc>
          <w:tcPr>
            <w:tcW w:w="1853" w:type="dxa"/>
          </w:tcPr>
          <w:p>
            <w:pPr>
              <w:pStyle w:val="9"/>
              <w:ind w:left="105" w:right="449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  <w:tc>
          <w:tcPr>
            <w:tcW w:w="2126" w:type="dxa"/>
          </w:tcPr>
          <w:p>
            <w:pPr>
              <w:pStyle w:val="9"/>
              <w:ind w:right="432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</w:p>
          <w:p>
            <w:pPr>
              <w:pStyle w:val="9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термины</w:t>
            </w:r>
          </w:p>
        </w:tc>
        <w:tc>
          <w:tcPr>
            <w:tcW w:w="2410" w:type="dxa"/>
          </w:tcPr>
          <w:p>
            <w:pPr>
              <w:pStyle w:val="9"/>
              <w:ind w:left="111" w:right="121"/>
              <w:rPr>
                <w:sz w:val="24"/>
              </w:rPr>
            </w:pPr>
            <w:r>
              <w:rPr>
                <w:sz w:val="24"/>
              </w:rPr>
              <w:t>Владеет начальными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мире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0" w:type="dxa"/>
          </w:tcPr>
          <w:p>
            <w:pPr>
              <w:pStyle w:val="9"/>
              <w:spacing w:line="237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37" w:lineRule="auto"/>
              <w:ind w:left="107" w:right="864"/>
              <w:rPr>
                <w:sz w:val="24"/>
              </w:rPr>
            </w:pP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С.141-149</w:t>
            </w:r>
          </w:p>
        </w:tc>
        <w:tc>
          <w:tcPr>
            <w:tcW w:w="1593" w:type="dxa"/>
          </w:tcPr>
          <w:p>
            <w:pPr>
              <w:pStyle w:val="9"/>
              <w:spacing w:line="237" w:lineRule="auto"/>
              <w:ind w:left="114" w:right="236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807" w:type="dxa"/>
          </w:tcPr>
          <w:p>
            <w:pPr>
              <w:pStyle w:val="9"/>
              <w:spacing w:line="320" w:lineRule="exact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14</w:t>
            </w:r>
          </w:p>
        </w:tc>
        <w:tc>
          <w:tcPr>
            <w:tcW w:w="1853" w:type="dxa"/>
          </w:tcPr>
          <w:p>
            <w:pPr>
              <w:pStyle w:val="9"/>
              <w:ind w:left="105" w:right="154"/>
              <w:rPr>
                <w:sz w:val="24"/>
              </w:rPr>
            </w:pPr>
            <w:r>
              <w:rPr>
                <w:sz w:val="24"/>
              </w:rPr>
              <w:t>Как заработать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деньги?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учиться?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</w:p>
          <w:p>
            <w:pPr>
              <w:pStyle w:val="9"/>
              <w:spacing w:line="278" w:lineRule="exact"/>
              <w:ind w:left="105" w:right="588"/>
              <w:rPr>
                <w:sz w:val="24"/>
              </w:rPr>
            </w:pPr>
            <w:r>
              <w:rPr>
                <w:spacing w:val="-1"/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126" w:type="dxa"/>
          </w:tcPr>
          <w:p>
            <w:pPr>
              <w:pStyle w:val="9"/>
              <w:ind w:right="108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 и 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10" w:type="dxa"/>
          </w:tcPr>
          <w:p>
            <w:pPr>
              <w:pStyle w:val="9"/>
              <w:ind w:left="111" w:right="422"/>
              <w:rPr>
                <w:sz w:val="24"/>
              </w:rPr>
            </w:pPr>
            <w:r>
              <w:rPr>
                <w:sz w:val="24"/>
              </w:rPr>
              <w:t>Осознает себя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60" w:type="dxa"/>
          </w:tcPr>
          <w:p>
            <w:pPr>
              <w:pStyle w:val="9"/>
              <w:spacing w:line="242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ind w:left="113" w:right="228"/>
              <w:rPr>
                <w:sz w:val="24"/>
              </w:rPr>
            </w:pPr>
            <w:r>
              <w:rPr>
                <w:sz w:val="24"/>
              </w:rPr>
              <w:t>Нарисовать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  <w:tc>
          <w:tcPr>
            <w:tcW w:w="1593" w:type="dxa"/>
          </w:tcPr>
          <w:p>
            <w:pPr>
              <w:pStyle w:val="9"/>
              <w:ind w:left="114" w:right="260"/>
              <w:rPr>
                <w:sz w:val="24"/>
              </w:rPr>
            </w:pPr>
            <w:r>
              <w:rPr>
                <w:sz w:val="24"/>
              </w:rPr>
              <w:t>Нарисовать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807" w:type="dxa"/>
          </w:tcPr>
          <w:p>
            <w:pPr>
              <w:pStyle w:val="9"/>
              <w:spacing w:line="316" w:lineRule="exact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15</w:t>
            </w:r>
          </w:p>
        </w:tc>
        <w:tc>
          <w:tcPr>
            <w:tcW w:w="1853" w:type="dxa"/>
          </w:tcPr>
          <w:p>
            <w:pPr>
              <w:pStyle w:val="9"/>
              <w:ind w:left="105" w:right="3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Зачем </w:t>
            </w:r>
            <w:r>
              <w:rPr>
                <w:sz w:val="24"/>
              </w:rPr>
              <w:t>нужны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  <w:p>
            <w:pPr>
              <w:pStyle w:val="9"/>
              <w:spacing w:line="237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Учимся считать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</w:p>
          <w:p>
            <w:pPr>
              <w:pStyle w:val="9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деньги</w:t>
            </w:r>
          </w:p>
        </w:tc>
        <w:tc>
          <w:tcPr>
            <w:tcW w:w="2126" w:type="dxa"/>
          </w:tcPr>
          <w:p>
            <w:pPr>
              <w:pStyle w:val="9"/>
              <w:ind w:right="9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 и расходы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</w:p>
          <w:p>
            <w:pPr>
              <w:pStyle w:val="9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410" w:type="dxa"/>
          </w:tcPr>
          <w:p>
            <w:pPr>
              <w:pStyle w:val="9"/>
              <w:ind w:left="111" w:right="422"/>
              <w:rPr>
                <w:sz w:val="24"/>
              </w:rPr>
            </w:pPr>
            <w:r>
              <w:rPr>
                <w:sz w:val="24"/>
              </w:rPr>
              <w:t>Осознает себя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60" w:type="dxa"/>
          </w:tcPr>
          <w:p>
            <w:pPr>
              <w:pStyle w:val="9"/>
              <w:spacing w:line="242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ind w:left="113" w:right="207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бюджетный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1593" w:type="dxa"/>
          </w:tcPr>
          <w:p>
            <w:pPr>
              <w:pStyle w:val="9"/>
              <w:spacing w:line="242" w:lineRule="auto"/>
              <w:ind w:left="114" w:right="236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807" w:type="dxa"/>
          </w:tcPr>
          <w:p>
            <w:pPr>
              <w:pStyle w:val="9"/>
              <w:spacing w:line="320" w:lineRule="exact"/>
              <w:rPr>
                <w:rFonts w:hint="default"/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</w:rPr>
              <w:t>1</w:t>
            </w:r>
            <w:r>
              <w:rPr>
                <w:rFonts w:hint="default"/>
                <w:b/>
                <w:w w:val="99"/>
                <w:sz w:val="28"/>
                <w:lang w:val="ru-RU"/>
              </w:rPr>
              <w:t>6</w:t>
            </w:r>
          </w:p>
        </w:tc>
        <w:tc>
          <w:tcPr>
            <w:tcW w:w="1853" w:type="dxa"/>
          </w:tcPr>
          <w:p>
            <w:pPr>
              <w:pStyle w:val="9"/>
              <w:ind w:left="105" w:right="4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Куда </w:t>
            </w:r>
            <w:r>
              <w:rPr>
                <w:sz w:val="24"/>
              </w:rPr>
              <w:t>уходят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деньги?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расходами?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2126" w:type="dxa"/>
          </w:tcPr>
          <w:p>
            <w:pPr>
              <w:pStyle w:val="9"/>
              <w:ind w:right="9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 и расходы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</w:p>
          <w:p>
            <w:pPr>
              <w:pStyle w:val="9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410" w:type="dxa"/>
          </w:tcPr>
          <w:p>
            <w:pPr>
              <w:pStyle w:val="9"/>
              <w:ind w:left="111" w:right="143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560" w:type="dxa"/>
          </w:tcPr>
          <w:p>
            <w:pPr>
              <w:pStyle w:val="9"/>
              <w:spacing w:line="237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Комбиниров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37" w:lineRule="auto"/>
              <w:ind w:left="107" w:right="864"/>
              <w:rPr>
                <w:sz w:val="24"/>
              </w:rPr>
            </w:pP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С.58-59</w:t>
            </w:r>
          </w:p>
          <w:p>
            <w:pPr>
              <w:pStyle w:val="9"/>
              <w:ind w:left="113" w:right="235"/>
              <w:rPr>
                <w:sz w:val="24"/>
              </w:rPr>
            </w:pPr>
            <w:r>
              <w:rPr>
                <w:sz w:val="24"/>
              </w:rPr>
              <w:t>отвечать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(поход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магазин)</w:t>
            </w:r>
          </w:p>
        </w:tc>
        <w:tc>
          <w:tcPr>
            <w:tcW w:w="1593" w:type="dxa"/>
          </w:tcPr>
          <w:p>
            <w:pPr>
              <w:pStyle w:val="9"/>
              <w:spacing w:line="237" w:lineRule="auto"/>
              <w:ind w:left="114" w:right="620"/>
              <w:rPr>
                <w:sz w:val="24"/>
              </w:rPr>
            </w:pPr>
            <w:r>
              <w:rPr>
                <w:sz w:val="24"/>
              </w:rPr>
              <w:t>Поход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07" w:type="dxa"/>
          </w:tcPr>
          <w:p>
            <w:pPr>
              <w:pStyle w:val="9"/>
              <w:spacing w:line="320" w:lineRule="exact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17</w:t>
            </w:r>
          </w:p>
        </w:tc>
        <w:tc>
          <w:tcPr>
            <w:tcW w:w="1853" w:type="dxa"/>
          </w:tcPr>
          <w:p>
            <w:pPr>
              <w:pStyle w:val="9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6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9"/>
              <w:ind w:right="92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доходы и расходы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</w:p>
          <w:p>
            <w:pPr>
              <w:pStyle w:val="9"/>
              <w:spacing w:before="3" w:line="261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410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9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</w:t>
            </w:r>
          </w:p>
          <w:p>
            <w:pPr>
              <w:pStyle w:val="9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анный урок</w:t>
            </w:r>
          </w:p>
        </w:tc>
        <w:tc>
          <w:tcPr>
            <w:tcW w:w="1704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9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560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right="140" w:bottom="280" w:left="600" w:header="720" w:footer="720" w:gutter="0"/>
          <w:cols w:space="720" w:num="1"/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9"/>
        <w:rPr>
          <w:b/>
          <w:sz w:val="11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4"/>
        <w:rPr>
          <w:b/>
        </w:rPr>
      </w:pPr>
    </w:p>
    <w:p>
      <w:pPr>
        <w:pStyle w:val="6"/>
        <w:spacing w:before="225"/>
        <w:ind w:left="533"/>
      </w:pPr>
    </w:p>
    <w:sectPr>
      <w:pgSz w:w="16840" w:h="11910" w:orient="landscape"/>
      <w:pgMar w:top="1100" w:right="14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1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253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71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016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64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130" w:hanging="360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"/>
      <w:lvlJc w:val="left"/>
      <w:pPr>
        <w:ind w:left="1315" w:hanging="360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0187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66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142" w:hanging="360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53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71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016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64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130" w:hanging="360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533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253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50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15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2800" w:hanging="360"/>
      </w:pPr>
      <w:rPr>
        <w:rFonts w:hint="default"/>
        <w:lang w:val="ru-RU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816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47" w:hanging="28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875" w:hanging="28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403" w:hanging="28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931" w:hanging="28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459" w:hanging="28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987" w:hanging="28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514" w:hanging="28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042" w:hanging="283"/>
      </w:pPr>
      <w:rPr>
        <w:rFonts w:hint="default"/>
        <w:lang w:val="ru-RU" w:eastAsia="en-US" w:bidi="ar-SA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253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71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016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64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130" w:hanging="360"/>
      </w:pPr>
      <w:rPr>
        <w:rFonts w:hint="default"/>
        <w:lang w:val="ru-RU" w:eastAsia="en-US" w:bidi="ar-SA"/>
      </w:rPr>
    </w:lvl>
  </w:abstractNum>
  <w:abstractNum w:abstractNumId="6">
    <w:nsid w:val="655D687B"/>
    <w:multiLevelType w:val="multilevel"/>
    <w:tmpl w:val="655D687B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29FF5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87"/>
      <w:ind w:left="53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3">
    <w:name w:val="heading 2"/>
    <w:basedOn w:val="1"/>
    <w:qFormat/>
    <w:uiPriority w:val="1"/>
    <w:pPr>
      <w:spacing w:before="205"/>
      <w:ind w:left="533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33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2023-09-27T19:17:00Z</dcterms:created>
  <dc:creator>Пользователь</dc:creator>
  <cp:lastModifiedBy>Пользователь</cp:lastModifiedBy>
  <dcterms:modified xsi:type="dcterms:W3CDTF">2023-09-27T19:34:54Z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2023-09-27T00:00:00Z</vt:filetime>
  </property>
  <property fmtid="{D5CDD505-2E9C-101B-9397-08002B2CF9AE}" pid="3" name="KSOProductBuildVer">
    <vt:lpwstr>1049-12.2.0.13215</vt:lpwstr>
  </property>
  <property fmtid="{D5CDD505-2E9C-101B-9397-08002B2CF9AE}" pid="4" name="ICV">
    <vt:lpwstr>8312482D78CE4CDE86DFBD7BD9181132_12</vt:lpwstr>
  </property>
</Properties>
</file>